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D Business Math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total amount you must repay on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loan that you repay with ONE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fee assessed if you don't pay your credit card bill on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money that you borrow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portion of the cash price that you owe are making the down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index showing the cost of borrowing money on a yearly basis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amount of time for which the loan is granted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finance charge method that is based on the daily balance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loan you repay in EQUAL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interest that a company charges to a credit card account for not paying the total due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interest based on a 365 day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finance charge method that is based on the portion of the previous balance you have not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portion of the cash price of the item you are purchasing before financing the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interest based on 360 day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D Business Math</dc:title>
  <dcterms:created xsi:type="dcterms:W3CDTF">2021-10-11T20:35:28Z</dcterms:created>
  <dcterms:modified xsi:type="dcterms:W3CDTF">2021-10-11T20:35:28Z</dcterms:modified>
</cp:coreProperties>
</file>