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solution is given to most dehydrated patients in the hospital, it is isotonic.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Fasting glucose level is high in the morning as a result of stress hormones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solution with a solute concentration equal to the osmolarity of normal body fluids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electrolyte imbalance results in skin flushing, agitation, lethargy, tachycardia, thirst, hypertension and orthostatic hypotension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electrolyte imbalance results in brittle nails, dry skin and hair, cardiac arrythmias, muscle cramps, tetany or fractures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main goal in dehydration is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These diuretics promote urine production by blocking the reabsorption of sodium and chloride in the early seg of the distal convoluted tubule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diuretic uses osmotic force in the nephron that inhibits reabsorption of water, used mostly in Critical Care.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These IV solutions are large molecules that can't leak through capillary membranes.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_______syndrome is a precursor to DM that is a chronic inflammatory process leading to plaque formation in vessels. Signs include low HDL levels, change in LDL, hypertension, abdominal obesity, insulin resistance.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fluid volume deficit that results in decreased body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high loop diuretic that blocks reabsorption of sodium and chloride preventing passive reabsorption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Too rapid of an infusion of IV fluids or meds can result in this which leads to flushing of the skin, dizziness, irregular pulses and severe headache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electrolyte imbalance results in an inverted T wave on the EKG, lethargy, confusion, leg cramps, generalized weakness and polyuria.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Symptoms include thirst, dry mouth, hunger, fatigue, difficulty concentrating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for short term IV therapy through a vein in the arm or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electrolyte imbalace results in depressed reflexes, weak pulses, bradycardia, warm flushed skin, weakness, drowsiness, hypotension and diaphoresis.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characteristic of the tongue appearance in a dehydrated adult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Morning sugar is elevated as a result of liver converting glycogen to glucose in type 2 diabetes.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infiltration of a vesicant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1Kg=1 of these of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electrolyte imbalance results in abdominal cramping, peaked T wave on EKG, diarrhea, irritability and muscle weakness.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Given to patients with debilitating illness lasting longer than 2 weeks, have a loss of 10% or more of preillness wt or nonfunctioning GI 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blood test measures the past three months of blood glucose levels, higher than 6 indicates diabetes.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condition in Type 1 diabetes that results in a high blood sugar of &gt;250 but less than 800, fruity breath, kussmauls respirations, N/V, keytones in urine, hypokalemia and a ph of &lt;7.38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____ centers in the hypothalamus are stimulated by dry mucous membranes, drop in blood volume and increase in serum osmolallity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inflammation of the vein as a complication of IV therapy resulting in a cord-like vein, redness and swelling around the site.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hormone produced in the hypothalamus is released in responce to low blood volume or increased serum osmolality and stimulates water reabsorption in the kidneys.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ONE</dc:title>
  <dcterms:created xsi:type="dcterms:W3CDTF">2021-10-11T20:36:05Z</dcterms:created>
  <dcterms:modified xsi:type="dcterms:W3CDTF">2021-10-11T20:36:05Z</dcterms:modified>
</cp:coreProperties>
</file>