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One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Desirable features of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materials that can be used to meet a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answer to the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model used for testing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a solution as good as possible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Limits what you are trying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Figuring out what went wrong and why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Steps that engineers use to solve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imagine all possible solutions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designing new or improved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test with no advantage to the object being tested</w:t>
            </w:r>
          </w:p>
        </w:tc>
      </w:tr>
    </w:tbl>
    <w:p>
      <w:pPr>
        <w:pStyle w:val="WordBankLarge"/>
      </w:pPr>
      <w:r>
        <w:t xml:space="preserve">   Constraint    </w:t>
      </w:r>
      <w:r>
        <w:t xml:space="preserve">   Criteria    </w:t>
      </w:r>
      <w:r>
        <w:t xml:space="preserve">   Design Process    </w:t>
      </w:r>
      <w:r>
        <w:t xml:space="preserve">   Prototype    </w:t>
      </w:r>
      <w:r>
        <w:t xml:space="preserve">   Resources    </w:t>
      </w:r>
      <w:r>
        <w:t xml:space="preserve">   Engineering    </w:t>
      </w:r>
      <w:r>
        <w:t xml:space="preserve">   Failure Analysis    </w:t>
      </w:r>
      <w:r>
        <w:t xml:space="preserve">   Fair Test    </w:t>
      </w:r>
      <w:r>
        <w:t xml:space="preserve">   Optimize    </w:t>
      </w:r>
      <w:r>
        <w:t xml:space="preserve">   Brainstorm    </w:t>
      </w:r>
      <w:r>
        <w:t xml:space="preserve">   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One Vocabulary</dc:title>
  <dcterms:created xsi:type="dcterms:W3CDTF">2021-10-11T20:37:40Z</dcterms:created>
  <dcterms:modified xsi:type="dcterms:W3CDTF">2021-10-11T20:37:40Z</dcterms:modified>
</cp:coreProperties>
</file>