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three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were members of the Society of Jesus, a Roman Catholic religious order founded by Ignatius of Loyola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new type of art technique using 3D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means to cancel or set aside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keep Catholics loyal, the Catholic church took steps to change itself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meeting of Roman Catholic leaders, called by Pope Paul III to rule on doctrines criticized by Protestant Reformers.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 kind of forgiveness, by paying money to the church, people thought they could win salvation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member of a Protestant church governed by presbyters and founded on the teachings of John Knox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people who support 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invented during the Renaissance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doctrine that God has decided all things beforehand, including which people were eternally saved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Protestant church based on the religious teachings and ideas of John Calvin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movement for reform that led to the founding of new Christian churches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issues outside of the church - concerned with worldly rather than spiritual matters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period of rebirth/reawakening of art and learning in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first full sized book printed with the printing press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created during Renaissance, focusing on human potential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1555 agreement declaring that the religion of each German state would be decided by its 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Church relating to the Church of England, created by Henry VIII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members of a Protestant church that believed in baptizing only those persons who were old enough to decide to be Christian; also believe in a separation of church and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Christians who belonged to non-Catholic Churches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ideal/perfect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member of a Protestant Church founded on the teachings of Martin Luther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government controlled by religious leaders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three Vocabulary </dc:title>
  <dcterms:created xsi:type="dcterms:W3CDTF">2021-10-11T20:37:17Z</dcterms:created>
  <dcterms:modified xsi:type="dcterms:W3CDTF">2021-10-11T20:37:17Z</dcterms:modified>
</cp:coreProperties>
</file>