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Drive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DUAL CONTROL    </w:t>
      </w:r>
      <w:r>
        <w:t xml:space="preserve">   DEBIT CARD    </w:t>
      </w:r>
      <w:r>
        <w:t xml:space="preserve">   ATM    </w:t>
      </w:r>
      <w:r>
        <w:t xml:space="preserve">   SAVINGS    </w:t>
      </w:r>
      <w:r>
        <w:t xml:space="preserve">   CHECKING    </w:t>
      </w:r>
      <w:r>
        <w:t xml:space="preserve">   HANDSONBANKING    </w:t>
      </w:r>
      <w:r>
        <w:t xml:space="preserve">   DEPOSIT    </w:t>
      </w:r>
      <w:r>
        <w:t xml:space="preserve">   CASH    </w:t>
      </w:r>
      <w:r>
        <w:t xml:space="preserve">   BANKER    </w:t>
      </w:r>
      <w:r>
        <w:t xml:space="preserve">   TELLER    </w:t>
      </w:r>
      <w:r>
        <w:t xml:space="preserve">   SAFE DEPOSIT BOX    </w:t>
      </w:r>
      <w:r>
        <w:t xml:space="preserve">   VAULT    </w:t>
      </w:r>
      <w:r>
        <w:t xml:space="preserve">   PTO    </w:t>
      </w:r>
      <w:r>
        <w:t xml:space="preserve">   WOW    </w:t>
      </w:r>
      <w:r>
        <w:t xml:space="preserve">   BCR    </w:t>
      </w:r>
      <w:r>
        <w:t xml:space="preserve">   BALANCE    </w:t>
      </w:r>
      <w:r>
        <w:t xml:space="preserve">   TEAMWORK    </w:t>
      </w:r>
      <w:r>
        <w:t xml:space="preserve">   WELLS FARGO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Drive </dc:title>
  <dcterms:created xsi:type="dcterms:W3CDTF">2021-10-11T20:37:33Z</dcterms:created>
  <dcterms:modified xsi:type="dcterms:W3CDTF">2021-10-11T20:37:33Z</dcterms:modified>
</cp:coreProperties>
</file>