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United State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Hampshire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 of America</dc:title>
  <dcterms:created xsi:type="dcterms:W3CDTF">2021-10-11T20:38:57Z</dcterms:created>
  <dcterms:modified xsi:type="dcterms:W3CDTF">2021-10-11T20:38:57Z</dcterms:modified>
</cp:coreProperties>
</file>