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United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NV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VT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NJ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</dc:title>
  <dcterms:created xsi:type="dcterms:W3CDTF">2021-10-11T20:38:42Z</dcterms:created>
  <dcterms:modified xsi:type="dcterms:W3CDTF">2021-10-11T20:38:42Z</dcterms:modified>
</cp:coreProperties>
</file>