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United States 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Chester A Arthur    </w:t>
      </w:r>
      <w:r>
        <w:t xml:space="preserve">   Benjamin Harrison    </w:t>
      </w:r>
      <w:r>
        <w:t xml:space="preserve">   William McKinley    </w:t>
      </w:r>
      <w:r>
        <w:t xml:space="preserve">   William H Taft    </w:t>
      </w:r>
      <w:r>
        <w:t xml:space="preserve">   Warren G Harding    </w:t>
      </w:r>
      <w:r>
        <w:t xml:space="preserve">   Calvin Coolidge    </w:t>
      </w:r>
      <w:r>
        <w:t xml:space="preserve">   Woodrow Wilson    </w:t>
      </w:r>
      <w:r>
        <w:t xml:space="preserve">   Theodore Roosevelt    </w:t>
      </w:r>
      <w:r>
        <w:t xml:space="preserve">   Grover Cleveland    </w:t>
      </w:r>
      <w:r>
        <w:t xml:space="preserve">   Andrew Johnson    </w:t>
      </w:r>
      <w:r>
        <w:t xml:space="preserve">   Ulysses S Grant    </w:t>
      </w:r>
      <w:r>
        <w:t xml:space="preserve">   Abraham Lincoln    </w:t>
      </w:r>
      <w:r>
        <w:t xml:space="preserve">   Franklin D Roosevelt    </w:t>
      </w:r>
      <w:r>
        <w:t xml:space="preserve">   Herbert Hoover    </w:t>
      </w:r>
      <w:r>
        <w:t xml:space="preserve">   Harry S Truman    </w:t>
      </w:r>
      <w:r>
        <w:t xml:space="preserve">   Dwight D Eisenhower    </w:t>
      </w:r>
      <w:r>
        <w:t xml:space="preserve">   John F Kennedy    </w:t>
      </w:r>
      <w:r>
        <w:t xml:space="preserve">   Andrew Jackson    </w:t>
      </w:r>
      <w:r>
        <w:t xml:space="preserve">   John Quincy Adams    </w:t>
      </w:r>
      <w:r>
        <w:t xml:space="preserve">   James Monroe    </w:t>
      </w:r>
      <w:r>
        <w:t xml:space="preserve">   James Madison    </w:t>
      </w:r>
      <w:r>
        <w:t xml:space="preserve">   Thomas Jefferson    </w:t>
      </w:r>
      <w:r>
        <w:t xml:space="preserve">   John Adams    </w:t>
      </w:r>
      <w:r>
        <w:t xml:space="preserve">   Lyndon B Johnson    </w:t>
      </w:r>
      <w:r>
        <w:t xml:space="preserve">   Gerald Ford    </w:t>
      </w:r>
      <w:r>
        <w:t xml:space="preserve">   Ronald Reagan    </w:t>
      </w:r>
      <w:r>
        <w:t xml:space="preserve">   Bill Clinton     </w:t>
      </w:r>
      <w:r>
        <w:t xml:space="preserve">   George W. Bush    </w:t>
      </w:r>
      <w:r>
        <w:t xml:space="preserve">   Barack Obama    </w:t>
      </w:r>
      <w:r>
        <w:t xml:space="preserve">   George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Presidents</dc:title>
  <dcterms:created xsi:type="dcterms:W3CDTF">2021-10-11T20:37:26Z</dcterms:created>
  <dcterms:modified xsi:type="dcterms:W3CDTF">2021-10-11T20:37:26Z</dcterms:modified>
</cp:coreProperties>
</file>