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United Way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advocate    </w:t>
      </w:r>
      <w:r>
        <w:t xml:space="preserve">   alice    </w:t>
      </w:r>
      <w:r>
        <w:t xml:space="preserve">   basicneeds    </w:t>
      </w:r>
      <w:r>
        <w:t xml:space="preserve">   boost    </w:t>
      </w:r>
      <w:r>
        <w:t xml:space="preserve">   change    </w:t>
      </w:r>
      <w:r>
        <w:t xml:space="preserve">   community    </w:t>
      </w:r>
      <w:r>
        <w:t xml:space="preserve">   donate    </w:t>
      </w:r>
      <w:r>
        <w:t xml:space="preserve">   education    </w:t>
      </w:r>
      <w:r>
        <w:t xml:space="preserve">   family    </w:t>
      </w:r>
      <w:r>
        <w:t xml:space="preserve">   give    </w:t>
      </w:r>
      <w:r>
        <w:t xml:space="preserve">   grants    </w:t>
      </w:r>
      <w:r>
        <w:t xml:space="preserve">   health    </w:t>
      </w:r>
      <w:r>
        <w:t xml:space="preserve">   homelessness    </w:t>
      </w:r>
      <w:r>
        <w:t xml:space="preserve">   housing    </w:t>
      </w:r>
      <w:r>
        <w:t xml:space="preserve">   impact    </w:t>
      </w:r>
      <w:r>
        <w:t xml:space="preserve">   income    </w:t>
      </w:r>
      <w:r>
        <w:t xml:space="preserve">   issue    </w:t>
      </w:r>
      <w:r>
        <w:t xml:space="preserve">   Liveunited    </w:t>
      </w:r>
      <w:r>
        <w:t xml:space="preserve">   newhaven    </w:t>
      </w:r>
      <w:r>
        <w:t xml:space="preserve">   nonprofit    </w:t>
      </w:r>
      <w:r>
        <w:t xml:space="preserve">   opportunity    </w:t>
      </w:r>
      <w:r>
        <w:t xml:space="preserve">   partnership    </w:t>
      </w:r>
      <w:r>
        <w:t xml:space="preserve">   resources    </w:t>
      </w:r>
      <w:r>
        <w:t xml:space="preserve">   sam    </w:t>
      </w:r>
      <w:r>
        <w:t xml:space="preserve">   school    </w:t>
      </w:r>
      <w:r>
        <w:t xml:space="preserve">   vita    </w:t>
      </w:r>
      <w:r>
        <w:t xml:space="preserve">   volunteer    </w:t>
      </w:r>
      <w:r>
        <w:t xml:space="preserve">   youth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</dc:title>
  <dcterms:created xsi:type="dcterms:W3CDTF">2021-10-11T20:37:19Z</dcterms:created>
  <dcterms:modified xsi:type="dcterms:W3CDTF">2021-10-11T20:37:19Z</dcterms:modified>
</cp:coreProperties>
</file>