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United Way Campaign</w:t>
      </w:r>
    </w:p>
    <w:p>
      <w:pPr>
        <w:pStyle w:val="Questions"/>
      </w:pPr>
      <w:r>
        <w:t xml:space="preserve">1. ELIV DINUET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THHEAL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DIUEOANCT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IOMECN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CBIAS UNMAH SNEDE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SCSHLOO ESSENIDAR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BRNO LEINNGRA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PCKCKBAA RMGORAP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ARTMS NGIINNESBG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VEIG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OVAAEDTC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OLEENTRUV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UTNEDI AWY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TNLEARC INVARIIG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AYLIFM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TOUYH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TYSBITLIA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WLBOTHAON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Campaign</dc:title>
  <dcterms:created xsi:type="dcterms:W3CDTF">2021-10-11T20:38:04Z</dcterms:created>
  <dcterms:modified xsi:type="dcterms:W3CDTF">2021-10-11T20:38:04Z</dcterms:modified>
</cp:coreProperties>
</file>