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United in Fulfilling Lives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advocate    </w:t>
      </w:r>
      <w:r>
        <w:t xml:space="preserve">   basicneeds    </w:t>
      </w:r>
      <w:r>
        <w:t xml:space="preserve">   children    </w:t>
      </w:r>
      <w:r>
        <w:t xml:space="preserve">   donate    </w:t>
      </w:r>
      <w:r>
        <w:t xml:space="preserve">   education    </w:t>
      </w:r>
      <w:r>
        <w:t xml:space="preserve">   families    </w:t>
      </w:r>
      <w:r>
        <w:t xml:space="preserve">   fulfillinglives    </w:t>
      </w:r>
      <w:r>
        <w:t xml:space="preserve">   give    </w:t>
      </w:r>
      <w:r>
        <w:t xml:space="preserve">   health    </w:t>
      </w:r>
      <w:r>
        <w:t xml:space="preserve">   help    </w:t>
      </w:r>
      <w:r>
        <w:t xml:space="preserve">   homelessness    </w:t>
      </w:r>
      <w:r>
        <w:t xml:space="preserve">   housing    </w:t>
      </w:r>
      <w:r>
        <w:t xml:space="preserve">   impact    </w:t>
      </w:r>
      <w:r>
        <w:t xml:space="preserve">   income    </w:t>
      </w:r>
      <w:r>
        <w:t xml:space="preserve">   nonprofit    </w:t>
      </w:r>
      <w:r>
        <w:t xml:space="preserve">   opportunity    </w:t>
      </w:r>
      <w:r>
        <w:t xml:space="preserve">   partnership    </w:t>
      </w:r>
      <w:r>
        <w:t xml:space="preserve">   resources    </w:t>
      </w:r>
      <w:r>
        <w:t xml:space="preserve">   school    </w:t>
      </w:r>
      <w:r>
        <w:t xml:space="preserve">   volunteer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in Fulfilling Lives</dc:title>
  <dcterms:created xsi:type="dcterms:W3CDTF">2021-10-11T20:38:03Z</dcterms:created>
  <dcterms:modified xsi:type="dcterms:W3CDTF">2021-10-11T20:38:03Z</dcterms:modified>
</cp:coreProperties>
</file>