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Units 3-4 Career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Clash of ideas or values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give up something to resolve a conflict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the course of action one decides to take at the end of the decision-making process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anything a person has or uses to reach a goal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jobs that last for a limited period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steps one takes to make the best decision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look at closely and judge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prospect for the future of a job or career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choice between two or more possibilities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decision or plan that can be changed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Units 3-4 Career Vocabulary</dc:title>
  <dcterms:created xsi:type="dcterms:W3CDTF">2021-10-11T20:37:57Z</dcterms:created>
  <dcterms:modified xsi:type="dcterms:W3CDTF">2021-10-11T20:37:57Z</dcterms:modified>
</cp:coreProperties>
</file>