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Unity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Medium"/>
      </w:pPr>
      <w:r>
        <w:t xml:space="preserve">   LAUGH    </w:t>
      </w:r>
      <w:r>
        <w:t xml:space="preserve">   DREAM    </w:t>
      </w:r>
      <w:r>
        <w:t xml:space="preserve">   DISCERN    </w:t>
      </w:r>
      <w:r>
        <w:t xml:space="preserve">   GRACE    </w:t>
      </w:r>
      <w:r>
        <w:t xml:space="preserve">   SAME    </w:t>
      </w:r>
      <w:r>
        <w:t xml:space="preserve">   WILL    </w:t>
      </w:r>
      <w:r>
        <w:t xml:space="preserve">   GOD    </w:t>
      </w:r>
      <w:r>
        <w:t xml:space="preserve">   ON TIME    </w:t>
      </w:r>
      <w:r>
        <w:t xml:space="preserve">   TRUSTING    </w:t>
      </w:r>
      <w:r>
        <w:t xml:space="preserve">   FAITHFUL    </w:t>
      </w:r>
      <w:r>
        <w:t xml:space="preserve">   WISDOM    </w:t>
      </w:r>
      <w:r>
        <w:t xml:space="preserve">   BUILDING    </w:t>
      </w:r>
      <w:r>
        <w:t xml:space="preserve">   DEDICATION    </w:t>
      </w:r>
      <w:r>
        <w:t xml:space="preserve">   LISTENING    </w:t>
      </w:r>
      <w:r>
        <w:t xml:space="preserve">   ONE BODY    </w:t>
      </w:r>
      <w:r>
        <w:t xml:space="preserve">   DIRECTIONS    </w:t>
      </w:r>
      <w:r>
        <w:t xml:space="preserve">   EXAMPLE    </w:t>
      </w:r>
      <w:r>
        <w:t xml:space="preserve">   FOLLOW    </w:t>
      </w:r>
      <w:r>
        <w:t xml:space="preserve">   MAMA JACKIE    </w:t>
      </w:r>
      <w:r>
        <w:t xml:space="preserve">   PATTERN    </w:t>
      </w:r>
      <w:r>
        <w:t xml:space="preserve">   SAME MIND    </w:t>
      </w:r>
      <w:r>
        <w:t xml:space="preserve">   WORSHIP    </w:t>
      </w:r>
      <w:r>
        <w:t xml:space="preserve">   HOLY SPIRIT    </w:t>
      </w:r>
      <w:r>
        <w:t xml:space="preserve">   SERVING    </w:t>
      </w:r>
      <w:r>
        <w:t xml:space="preserve">   HOPE    </w:t>
      </w:r>
      <w:r>
        <w:t xml:space="preserve">   OBEDIENCE    </w:t>
      </w:r>
      <w:r>
        <w:t xml:space="preserve">   GIVING    </w:t>
      </w:r>
      <w:r>
        <w:t xml:space="preserve">   LOVE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Unity</dc:title>
  <dcterms:created xsi:type="dcterms:W3CDTF">2021-12-14T03:47:31Z</dcterms:created>
  <dcterms:modified xsi:type="dcterms:W3CDTF">2021-12-14T03:47:31Z</dcterms:modified>
</cp:coreProperties>
</file>