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Univers de la santée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Résiliation infra annuelle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 signifie CSS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permet de garder son contrat de santé suite à une fin de contrat de travail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suis équipé d'une puce afin de pratiquer une prise en charge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 la présente avec la carte vitale pour bénéficier du tiers payant intégral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 signifie BRSS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Contrat santé signée entre une mutuelle et une entreprise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Contrat souscrit entre le demandeur et une agence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Dépenses de santé qui reste à votre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Option Pratique Tarifaire Maîtrisée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de la santée</dc:title>
  <dcterms:created xsi:type="dcterms:W3CDTF">2021-10-12T20:35:52Z</dcterms:created>
  <dcterms:modified xsi:type="dcterms:W3CDTF">2021-10-12T20:35:52Z</dcterms:modified>
</cp:coreProperties>
</file>