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Universe &amp; Galaxies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white dwarf    </w:t>
      </w:r>
      <w:r>
        <w:t xml:space="preserve">   universe    </w:t>
      </w:r>
      <w:r>
        <w:t xml:space="preserve">   supernova    </w:t>
      </w:r>
      <w:r>
        <w:t xml:space="preserve">   star system    </w:t>
      </w:r>
      <w:r>
        <w:t xml:space="preserve">   star cluster    </w:t>
      </w:r>
      <w:r>
        <w:t xml:space="preserve">   star    </w:t>
      </w:r>
      <w:r>
        <w:t xml:space="preserve">   spiral galaxy    </w:t>
      </w:r>
      <w:r>
        <w:t xml:space="preserve">   spiral arms    </w:t>
      </w:r>
      <w:r>
        <w:t xml:space="preserve">   red shift    </w:t>
      </w:r>
      <w:r>
        <w:t xml:space="preserve">   red giant    </w:t>
      </w:r>
      <w:r>
        <w:t xml:space="preserve">   parallax    </w:t>
      </w:r>
      <w:r>
        <w:t xml:space="preserve">   open cluster    </w:t>
      </w:r>
      <w:r>
        <w:t xml:space="preserve">   nuclear fusion reaction    </w:t>
      </w:r>
      <w:r>
        <w:t xml:space="preserve">   neutron star    </w:t>
      </w:r>
      <w:r>
        <w:t xml:space="preserve">   milky way galaxy    </w:t>
      </w:r>
      <w:r>
        <w:t xml:space="preserve">   main sequence star    </w:t>
      </w:r>
      <w:r>
        <w:t xml:space="preserve">   irregular galaxy    </w:t>
      </w:r>
      <w:r>
        <w:t xml:space="preserve">   globular cluster    </w:t>
      </w:r>
      <w:r>
        <w:t xml:space="preserve">   galaxy    </w:t>
      </w:r>
      <w:r>
        <w:t xml:space="preserve">   elliptical galaxy    </w:t>
      </w:r>
      <w:r>
        <w:t xml:space="preserve">   dwarf planet    </w:t>
      </w:r>
      <w:r>
        <w:t xml:space="preserve">   doppler effect    </w:t>
      </w:r>
      <w:r>
        <w:t xml:space="preserve">   dark matter    </w:t>
      </w:r>
      <w:r>
        <w:t xml:space="preserve">   dark energy    </w:t>
      </w:r>
      <w:r>
        <w:t xml:space="preserve">   black hole    </w:t>
      </w:r>
      <w:r>
        <w:t xml:space="preserve">   binary star    </w:t>
      </w:r>
      <w:r>
        <w:t xml:space="preserve">   big bang theory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Universe &amp; Galaxies</dc:title>
  <dcterms:created xsi:type="dcterms:W3CDTF">2021-10-11T20:39:27Z</dcterms:created>
  <dcterms:modified xsi:type="dcterms:W3CDTF">2021-10-11T20:39:27Z</dcterms:modified>
</cp:coreProperties>
</file>