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Unscramble </w:t>
      </w:r>
    </w:p>
    <w:p>
      <w:pPr>
        <w:pStyle w:val="Questions"/>
      </w:pPr>
      <w:r>
        <w:t xml:space="preserve">1. INTUINROT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IRUTF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EEAGSTBVEL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BFRIE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DYHRATSBCAREO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6. EETLWAL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RPNEIOT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AYIDR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TIED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YETLHHA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Unscramble </dc:title>
  <dcterms:created xsi:type="dcterms:W3CDTF">2021-10-11T20:39:46Z</dcterms:created>
  <dcterms:modified xsi:type="dcterms:W3CDTF">2021-10-11T20:39:46Z</dcterms:modified>
</cp:coreProperties>
</file>