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Asia</w:t>
      </w:r>
    </w:p>
    <w:p>
      <w:pPr>
        <w:pStyle w:val="Questions"/>
      </w:pPr>
      <w:r>
        <w:t xml:space="preserve">1. DAHIATLN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ANEVMTI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UNBTAH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HDAGLSNBAE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BNONELA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QRAI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NBERIU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NAINSEIDO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JOANRD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ANMMAYR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IMAAAYSL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AJIANIKSTT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TIPNKSAA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RUSASI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IANJARZBAE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AUESIZKBNT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NIAR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QRIA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YNMEE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PALEN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MOOLIGAN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UDSAI RBAIAA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HACIN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PANAJ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TUHSO KERAO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Asia</dc:title>
  <dcterms:created xsi:type="dcterms:W3CDTF">2021-10-11T20:38:38Z</dcterms:created>
  <dcterms:modified xsi:type="dcterms:W3CDTF">2021-10-11T20:38:38Z</dcterms:modified>
</cp:coreProperties>
</file>