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Circled Letters to Find Your Advent Gifts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highly sought after action figure in Jingle All The Way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people traditionally put on the top of the Christmas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Charlie Brown Christmas, what colour is the ornament Charlie Brown puts on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of Santa's reindeers has the same name as another holiday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sizes does the Grinch's heart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Rudolph's elf friend who wants to be a dentist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do under the mistletoe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popular Christmas drink is also called "milk punch"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highest-grossing Christmas movie of all time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red and green plant, originally from Mexico, is used to decorate homes at Christmas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ghosts show up in A Christmas Carol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Scrooge's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Frosty's nose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what city was baby Jesus 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country started the tradition of putting up a Christmas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which day of Christmas did my true love give me maids a milking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Feliz Navidad means Merry Christmas in which language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Circled Letters to Find Your Advent Gifts</dc:title>
  <dcterms:created xsi:type="dcterms:W3CDTF">2021-12-17T03:42:06Z</dcterms:created>
  <dcterms:modified xsi:type="dcterms:W3CDTF">2021-12-17T03:42:06Z</dcterms:modified>
</cp:coreProperties>
</file>