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Puzzle</w:t>
      </w:r>
    </w:p>
    <w:p>
      <w:pPr>
        <w:pStyle w:val="Questions"/>
      </w:pPr>
      <w:r>
        <w:t xml:space="preserve">1. AAZNNBO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SRHICLUH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TBAREOLCLOA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EXRPECT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GORPE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EOTLJS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GLRDAGA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ILPDATSU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RVERET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LGVII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EAGAD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ILDCTEA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EDCREE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DDIOTRSACN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EEVOLV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HERVO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UEPLECDR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UBELRB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IVLSEER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NWELGAR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bonanza    </w:t>
      </w:r>
      <w:r>
        <w:t xml:space="preserve">   churlish    </w:t>
      </w:r>
      <w:r>
        <w:t xml:space="preserve">   collaborate    </w:t>
      </w:r>
      <w:r>
        <w:t xml:space="preserve">   excerpt    </w:t>
      </w:r>
      <w:r>
        <w:t xml:space="preserve">   grope    </w:t>
      </w:r>
      <w:r>
        <w:t xml:space="preserve">   jostle    </w:t>
      </w:r>
      <w:r>
        <w:t xml:space="preserve">   laggard    </w:t>
      </w:r>
      <w:r>
        <w:t xml:space="preserve">   plaudits    </w:t>
      </w:r>
      <w:r>
        <w:t xml:space="preserve">   revert    </w:t>
      </w:r>
      <w:r>
        <w:t xml:space="preserve">   vigil    </w:t>
      </w:r>
      <w:r>
        <w:t xml:space="preserve">   adage    </w:t>
      </w:r>
      <w:r>
        <w:t xml:space="preserve">   citadel    </w:t>
      </w:r>
      <w:r>
        <w:t xml:space="preserve">   decree    </w:t>
      </w:r>
      <w:r>
        <w:t xml:space="preserve">   discordant    </w:t>
      </w:r>
      <w:r>
        <w:t xml:space="preserve">   evolve    </w:t>
      </w:r>
      <w:r>
        <w:t xml:space="preserve">   hover    </w:t>
      </w:r>
      <w:r>
        <w:t xml:space="preserve">   preclude    </w:t>
      </w:r>
      <w:r>
        <w:t xml:space="preserve">   rubble    </w:t>
      </w:r>
      <w:r>
        <w:t xml:space="preserve">   servile    </w:t>
      </w:r>
      <w:r>
        <w:t xml:space="preserve">   wrangle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Puzzle</dc:title>
  <dcterms:created xsi:type="dcterms:W3CDTF">2021-10-11T20:39:24Z</dcterms:created>
  <dcterms:modified xsi:type="dcterms:W3CDTF">2021-10-11T20:39:24Z</dcterms:modified>
</cp:coreProperties>
</file>