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Words</w:t>
      </w:r>
    </w:p>
    <w:p>
      <w:pPr>
        <w:pStyle w:val="Questions"/>
      </w:pPr>
      <w:r>
        <w:t xml:space="preserve">1. ESIW WOL </w:t>
      </w:r>
      <w:r>
        <w:rPr>
          <w:u w:val="single"/>
        </w:rPr>
        <w:t xml:space="preserve">__wise owl________________________________</w:t>
      </w:r>
    </w:p>
    <w:p>
      <w:pPr>
        <w:pStyle w:val="Questions"/>
      </w:pPr>
      <w:r>
        <w:t xml:space="preserve">2. HYLIFT </w:t>
      </w:r>
      <w:r>
        <w:rPr>
          <w:u w:val="single"/>
        </w:rPr>
        <w:t xml:space="preserve">__filthy____________________________________</w:t>
      </w:r>
    </w:p>
    <w:p>
      <w:pPr>
        <w:pStyle w:val="Questions"/>
      </w:pPr>
      <w:r>
        <w:t xml:space="preserve">3. WODLR KSHRAE </w:t>
      </w:r>
      <w:r>
        <w:rPr>
          <w:u w:val="single"/>
        </w:rPr>
        <w:t xml:space="preserve">__World Shaker________________________</w:t>
      </w:r>
    </w:p>
    <w:p>
      <w:pPr>
        <w:pStyle w:val="Questions"/>
      </w:pPr>
      <w:r>
        <w:t xml:space="preserve">4. OLC </w:t>
      </w:r>
      <w:r>
        <w:rPr>
          <w:u w:val="single"/>
        </w:rPr>
        <w:t xml:space="preserve">__col__________________________________________</w:t>
      </w:r>
    </w:p>
    <w:p>
      <w:pPr>
        <w:pStyle w:val="Questions"/>
      </w:pPr>
      <w:r>
        <w:t xml:space="preserve">5. SMLNEIA </w:t>
      </w:r>
      <w:r>
        <w:rPr>
          <w:u w:val="single"/>
        </w:rPr>
        <w:t xml:space="preserve">__menials__________________________________</w:t>
      </w:r>
    </w:p>
    <w:p>
      <w:pPr>
        <w:pStyle w:val="Questions"/>
      </w:pPr>
      <w:r>
        <w:t xml:space="preserve">6. THGBLLEAI </w:t>
      </w:r>
      <w:r>
        <w:rPr>
          <w:u w:val="single"/>
        </w:rPr>
        <w:t xml:space="preserve">__Gillabeth______________________________</w:t>
      </w:r>
    </w:p>
    <w:p>
      <w:pPr>
        <w:pStyle w:val="Questions"/>
      </w:pPr>
      <w:r>
        <w:t xml:space="preserve">7. ERNOTRDGHAM </w:t>
      </w:r>
      <w:r>
        <w:rPr>
          <w:u w:val="single"/>
        </w:rPr>
        <w:t xml:space="preserve">__grandmother__________________________</w:t>
      </w:r>
    </w:p>
    <w:p>
      <w:pPr>
        <w:pStyle w:val="Questions"/>
      </w:pPr>
      <w:r>
        <w:t xml:space="preserve">8. ENMCORDMA </w:t>
      </w:r>
      <w:r>
        <w:rPr>
          <w:u w:val="single"/>
        </w:rPr>
        <w:t xml:space="preserve">__commander______________________________</w:t>
      </w:r>
    </w:p>
    <w:p>
      <w:pPr>
        <w:pStyle w:val="Questions"/>
      </w:pPr>
      <w:r>
        <w:t xml:space="preserve">9. FFIR </w:t>
      </w:r>
      <w:r>
        <w:rPr>
          <w:u w:val="single"/>
        </w:rPr>
        <w:t xml:space="preserve">__Riff________________________________________</w:t>
      </w:r>
    </w:p>
    <w:p>
      <w:pPr>
        <w:pStyle w:val="Questions"/>
      </w:pPr>
      <w:r>
        <w:t xml:space="preserve">10. TOMOTB KEDC </w:t>
      </w:r>
      <w:r>
        <w:rPr>
          <w:u w:val="single"/>
        </w:rPr>
        <w:t xml:space="preserve">__bottom deck__________________________</w:t>
      </w:r>
    </w:p>
    <w:p>
      <w:pPr>
        <w:pStyle w:val="Questions"/>
      </w:pPr>
      <w:r>
        <w:t xml:space="preserve">11. NPINOERTEP </w:t>
      </w:r>
      <w:r>
        <w:rPr>
          <w:u w:val="single"/>
        </w:rPr>
        <w:t xml:space="preserve">__porpentine____________________________</w:t>
      </w:r>
    </w:p>
    <w:p>
      <w:pPr>
        <w:pStyle w:val="Questions"/>
      </w:pPr>
      <w:r>
        <w:t xml:space="preserve">12. DKCE </w:t>
      </w:r>
      <w:r>
        <w:rPr>
          <w:u w:val="single"/>
        </w:rPr>
        <w:t xml:space="preserve">__deck________________________________________</w:t>
      </w:r>
    </w:p>
    <w:p>
      <w:pPr>
        <w:pStyle w:val="Questions"/>
      </w:pPr>
      <w:r>
        <w:t xml:space="preserve">13. FRTAEDNRGHA </w:t>
      </w:r>
      <w:r>
        <w:rPr>
          <w:u w:val="single"/>
        </w:rPr>
        <w:t xml:space="preserve">__grandfather__________________________</w:t>
      </w:r>
    </w:p>
    <w:p>
      <w:pPr>
        <w:pStyle w:val="Questions"/>
      </w:pPr>
      <w:r>
        <w:t xml:space="preserve">14. AOIITVNTIN </w:t>
      </w:r>
      <w:r>
        <w:rPr>
          <w:u w:val="single"/>
        </w:rPr>
        <w:t xml:space="preserve">__invitation____________________________</w:t>
      </w:r>
    </w:p>
    <w:p>
      <w:pPr>
        <w:pStyle w:val="Questions"/>
      </w:pPr>
      <w:r>
        <w:t xml:space="preserve">15. FNAGWIN </w:t>
      </w:r>
      <w:r>
        <w:rPr>
          <w:u w:val="single"/>
        </w:rPr>
        <w:t xml:space="preserve">__fawning__________________________________</w:t>
      </w:r>
    </w:p>
    <w:p>
      <w:pPr>
        <w:pStyle w:val="WordBankLarge"/>
      </w:pPr>
      <w:r>
        <w:t xml:space="preserve">   wise owl    </w:t>
      </w:r>
      <w:r>
        <w:t xml:space="preserve">   filthy    </w:t>
      </w:r>
      <w:r>
        <w:t xml:space="preserve">   World Shaker    </w:t>
      </w:r>
      <w:r>
        <w:t xml:space="preserve">   col    </w:t>
      </w:r>
      <w:r>
        <w:t xml:space="preserve">   menials    </w:t>
      </w:r>
      <w:r>
        <w:t xml:space="preserve">   Gillabeth    </w:t>
      </w:r>
      <w:r>
        <w:t xml:space="preserve">   grandmother    </w:t>
      </w:r>
      <w:r>
        <w:t xml:space="preserve">   commander    </w:t>
      </w:r>
      <w:r>
        <w:t xml:space="preserve">   Riff    </w:t>
      </w:r>
      <w:r>
        <w:t xml:space="preserve">   bottom deck    </w:t>
      </w:r>
      <w:r>
        <w:t xml:space="preserve">   porpentine    </w:t>
      </w:r>
      <w:r>
        <w:t xml:space="preserve">   deck    </w:t>
      </w:r>
      <w:r>
        <w:t xml:space="preserve">   grandfather    </w:t>
      </w:r>
      <w:r>
        <w:t xml:space="preserve">   invitation    </w:t>
      </w:r>
      <w:r>
        <w:t xml:space="preserve">   fawning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Words</dc:title>
  <dcterms:created xsi:type="dcterms:W3CDTF">2021-10-11T20:40:09Z</dcterms:created>
  <dcterms:modified xsi:type="dcterms:W3CDTF">2021-10-11T20:40:09Z</dcterms:modified>
</cp:coreProperties>
</file>