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Your Destiny</w:t>
      </w:r>
    </w:p>
    <w:p>
      <w:pPr>
        <w:pStyle w:val="Questions"/>
      </w:pPr>
      <w:r>
        <w:t xml:space="preserve">1. COOLR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COKO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ADENC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DO A LEPZUZ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WADR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XCSCEEIRE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GUH A OPLLWI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PLYA A AEMG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PYAL PTSORS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LPYA OIEDV AEMSG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ARDE A OGDO KOOB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ERID A EKIB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SEE A IEVMO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NISG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ATKE A LKWA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TKAL TO OMESNOE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THCAW FYUNN IVSDOE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AWCTH VT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IWERT A ERETLT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IWETR IN A JUONRAL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Your Destiny</dc:title>
  <dcterms:created xsi:type="dcterms:W3CDTF">2021-10-11T20:40:48Z</dcterms:created>
  <dcterms:modified xsi:type="dcterms:W3CDTF">2021-10-11T20:40:48Z</dcterms:modified>
</cp:coreProperties>
</file>