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Unscramble terms</w:t>
      </w:r>
    </w:p>
    <w:p>
      <w:pPr>
        <w:pStyle w:val="Questions"/>
      </w:pPr>
      <w:r>
        <w:t xml:space="preserve">1. NIHNGNTI RHAESS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2. LERRAXSE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CAMSHTUE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WDBRYLEOR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RRUCSEL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RABED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SERHAS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KUEAPM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MSAOPHO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EZTEWSRE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NNODNCIOGTII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SALICFA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TINT SHRUB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CEPA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UTCRAHI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PRME RSDO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ZRRSAO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BOYBB NIP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XANIWG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UNQAENINM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21. CPSEPIRL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ILPCS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23. CEIRLPP UDRSAG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24. MBCO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25. SBURH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Unscramble terms</dc:title>
  <dcterms:created xsi:type="dcterms:W3CDTF">2021-10-11T20:40:03Z</dcterms:created>
  <dcterms:modified xsi:type="dcterms:W3CDTF">2021-10-11T20:40:03Z</dcterms:modified>
</cp:coreProperties>
</file>