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Unscramble the Letters - 12 Disciples</w:t>
      </w:r>
    </w:p>
    <w:p>
      <w:pPr>
        <w:pStyle w:val="Questions"/>
      </w:pPr>
      <w:r>
        <w:t xml:space="preserve">1. REPTE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DAREWN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AESJM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AEMSJ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HNOJ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LHPPII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TOHBWMALREO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SMION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ETMAWTH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TDSHEUDA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OAHMTS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JUDAS OSCIATRI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the Letters - 12 Disciples</dc:title>
  <dcterms:created xsi:type="dcterms:W3CDTF">2021-10-11T20:39:37Z</dcterms:created>
  <dcterms:modified xsi:type="dcterms:W3CDTF">2021-10-11T20:39:37Z</dcterms:modified>
</cp:coreProperties>
</file>