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Unscramble the Words for Spelling</w:t>
      </w:r>
    </w:p>
    <w:p>
      <w:pPr>
        <w:pStyle w:val="Questions"/>
      </w:pPr>
      <w:r>
        <w:t xml:space="preserve">1. RAOSETG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EOIVL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CRESEIV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TIEERLAV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BAAGBCE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UOEGARC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NVETIA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GSAPSEA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OVEYGA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ENEGDOLKW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EMGAI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VTEIAREC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AAERGVE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CISTJEU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VTEETIDEC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ESOTPAG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CIAWODERC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ECEAJITDV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EILLGAV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GGNLUAAE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CUPIERJDE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TOIRPEVCAEO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23. REEBVAEG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GEHIATER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APEENPRTCI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Unscramble the Words for Spelling</dc:title>
  <dcterms:created xsi:type="dcterms:W3CDTF">2021-10-11T20:39:13Z</dcterms:created>
  <dcterms:modified xsi:type="dcterms:W3CDTF">2021-10-11T20:39:13Z</dcterms:modified>
</cp:coreProperties>
</file>