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the body systems!!</w:t>
      </w:r>
    </w:p>
    <w:p>
      <w:pPr>
        <w:pStyle w:val="Questions"/>
      </w:pPr>
      <w:r>
        <w:t xml:space="preserve">1. OIPTAERYRSR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ESITVDEGI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TRCLCRYUIOA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TXYROECER OR RRNYUIA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5. ROUSEVN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EENNRDCIO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IMNEMU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ETANTUNIRGEYM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TSLLKEAE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SACUULRM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TUOEVPDCREIR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body systems!!</dc:title>
  <dcterms:created xsi:type="dcterms:W3CDTF">2021-10-11T20:38:49Z</dcterms:created>
  <dcterms:modified xsi:type="dcterms:W3CDTF">2021-10-11T20:38:49Z</dcterms:modified>
</cp:coreProperties>
</file>