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Unscramble the name of the Food Poisoning Bacteria</w:t>
      </w:r>
    </w:p>
    <w:p>
      <w:pPr>
        <w:pStyle w:val="Questions"/>
      </w:pPr>
      <w:r>
        <w:t xml:space="preserve">1. IVBRIO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NLOEAMLSLA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AIILRETS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SORUINVRO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OICLE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BLSUILAC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TDOLCSMRUII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OBCECPMALRYAT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THUOSYLPCACSOC UREAUS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10. HLGAESLI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Unscramble the name of the Food Poisoning Bacteria</dc:title>
  <dcterms:created xsi:type="dcterms:W3CDTF">2021-10-11T20:40:18Z</dcterms:created>
  <dcterms:modified xsi:type="dcterms:W3CDTF">2021-10-11T20:40:18Z</dcterms:modified>
</cp:coreProperties>
</file>