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the types of shoes</w:t>
      </w:r>
    </w:p>
    <w:p>
      <w:pPr>
        <w:pStyle w:val="Questions"/>
      </w:pPr>
      <w:r>
        <w:t xml:space="preserve">1. ADAISD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EKIN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NORSADJ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SNVEEOCR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UMPA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SERETSKHC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MYMTO LFIRIGEH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BNTDLEMASRI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NVAS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LCUIBAMO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DUERN URRMOA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FLIA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ESEVT ADEDMN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SCRCO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ENW NAAELBC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types of shoes</dc:title>
  <dcterms:created xsi:type="dcterms:W3CDTF">2021-10-11T20:39:53Z</dcterms:created>
  <dcterms:modified xsi:type="dcterms:W3CDTF">2021-10-11T20:39:53Z</dcterms:modified>
</cp:coreProperties>
</file>