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Unscramble the types of shoes</w:t>
      </w:r>
    </w:p>
    <w:p>
      <w:pPr>
        <w:pStyle w:val="Questions"/>
      </w:pPr>
      <w:r>
        <w:t xml:space="preserve">1. ADAISD </w:t>
      </w:r>
      <w:r>
        <w:rPr>
          <w:u w:val="single"/>
        </w:rPr>
        <w:t xml:space="preserve">__Adidas____________________________________</w:t>
      </w:r>
    </w:p>
    <w:p>
      <w:pPr>
        <w:pStyle w:val="Questions"/>
      </w:pPr>
      <w:r>
        <w:t xml:space="preserve">2. EKIN </w:t>
      </w:r>
      <w:r>
        <w:rPr>
          <w:u w:val="single"/>
        </w:rPr>
        <w:t xml:space="preserve">__Nike________________________________________</w:t>
      </w:r>
    </w:p>
    <w:p>
      <w:pPr>
        <w:pStyle w:val="Questions"/>
      </w:pPr>
      <w:r>
        <w:t xml:space="preserve">3. NORSADJ </w:t>
      </w:r>
      <w:r>
        <w:rPr>
          <w:u w:val="single"/>
        </w:rPr>
        <w:t xml:space="preserve">__Jordans__________________________________</w:t>
      </w:r>
    </w:p>
    <w:p>
      <w:pPr>
        <w:pStyle w:val="Questions"/>
      </w:pPr>
      <w:r>
        <w:t xml:space="preserve">4. SNVEEOCR </w:t>
      </w:r>
      <w:r>
        <w:rPr>
          <w:u w:val="single"/>
        </w:rPr>
        <w:t xml:space="preserve">__Converse________________________________</w:t>
      </w:r>
    </w:p>
    <w:p>
      <w:pPr>
        <w:pStyle w:val="Questions"/>
      </w:pPr>
      <w:r>
        <w:t xml:space="preserve">5. UMPA </w:t>
      </w:r>
      <w:r>
        <w:rPr>
          <w:u w:val="single"/>
        </w:rPr>
        <w:t xml:space="preserve">__Puma________________________________________</w:t>
      </w:r>
    </w:p>
    <w:p>
      <w:pPr>
        <w:pStyle w:val="Questions"/>
      </w:pPr>
      <w:r>
        <w:t xml:space="preserve">6. SERETSKHC </w:t>
      </w:r>
      <w:r>
        <w:rPr>
          <w:u w:val="single"/>
        </w:rPr>
        <w:t xml:space="preserve">__Sketchers______________________________</w:t>
      </w:r>
    </w:p>
    <w:p>
      <w:pPr>
        <w:pStyle w:val="Questions"/>
      </w:pPr>
      <w:r>
        <w:t xml:space="preserve">7. MYMTO LFIRIGEH </w:t>
      </w:r>
      <w:r>
        <w:rPr>
          <w:u w:val="single"/>
        </w:rPr>
        <w:t xml:space="preserve">__Tommy Hilfiger____________________</w:t>
      </w:r>
    </w:p>
    <w:p>
      <w:pPr>
        <w:pStyle w:val="Questions"/>
      </w:pPr>
      <w:r>
        <w:t xml:space="preserve">8. BNTDLEMASRI </w:t>
      </w:r>
      <w:r>
        <w:rPr>
          <w:u w:val="single"/>
        </w:rPr>
        <w:t xml:space="preserve">__Timberlands__________________________</w:t>
      </w:r>
    </w:p>
    <w:p>
      <w:pPr>
        <w:pStyle w:val="Questions"/>
      </w:pPr>
      <w:r>
        <w:t xml:space="preserve">9. NVAS </w:t>
      </w:r>
      <w:r>
        <w:rPr>
          <w:u w:val="single"/>
        </w:rPr>
        <w:t xml:space="preserve">__Vans________________________________________</w:t>
      </w:r>
    </w:p>
    <w:p>
      <w:pPr>
        <w:pStyle w:val="Questions"/>
      </w:pPr>
      <w:r>
        <w:t xml:space="preserve">10. LCUIBAMO </w:t>
      </w:r>
      <w:r>
        <w:rPr>
          <w:u w:val="single"/>
        </w:rPr>
        <w:t xml:space="preserve">__Columbia________________________________</w:t>
      </w:r>
    </w:p>
    <w:p>
      <w:pPr>
        <w:pStyle w:val="Questions"/>
      </w:pPr>
      <w:r>
        <w:t xml:space="preserve">11. DUERN URRMOA </w:t>
      </w:r>
      <w:r>
        <w:rPr>
          <w:u w:val="single"/>
        </w:rPr>
        <w:t xml:space="preserve">__Under Armour________________________</w:t>
      </w:r>
    </w:p>
    <w:p>
      <w:pPr>
        <w:pStyle w:val="Questions"/>
      </w:pPr>
      <w:r>
        <w:t xml:space="preserve">12. FLIA </w:t>
      </w:r>
      <w:r>
        <w:rPr>
          <w:u w:val="single"/>
        </w:rPr>
        <w:t xml:space="preserve">__Fila________________________________________</w:t>
      </w:r>
    </w:p>
    <w:p>
      <w:pPr>
        <w:pStyle w:val="Questions"/>
      </w:pPr>
      <w:r>
        <w:t xml:space="preserve">13. ESEVT ADEDMN </w:t>
      </w:r>
      <w:r>
        <w:rPr>
          <w:u w:val="single"/>
        </w:rPr>
        <w:t xml:space="preserve">__Steve Madden________________________</w:t>
      </w:r>
    </w:p>
    <w:p>
      <w:pPr>
        <w:pStyle w:val="Questions"/>
      </w:pPr>
      <w:r>
        <w:t xml:space="preserve">14. SCRCO </w:t>
      </w:r>
      <w:r>
        <w:rPr>
          <w:u w:val="single"/>
        </w:rPr>
        <w:t xml:space="preserve">__Crocs______________________________________</w:t>
      </w:r>
    </w:p>
    <w:p>
      <w:pPr>
        <w:pStyle w:val="Questions"/>
      </w:pPr>
      <w:r>
        <w:t xml:space="preserve">15. ENW NAAELBC </w:t>
      </w:r>
      <w:r>
        <w:rPr>
          <w:u w:val="single"/>
        </w:rPr>
        <w:t xml:space="preserve">__New Balance__________________________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Unscramble the types of shoes</dc:title>
  <dcterms:created xsi:type="dcterms:W3CDTF">2021-10-11T20:39:54Z</dcterms:created>
  <dcterms:modified xsi:type="dcterms:W3CDTF">2021-10-11T20:39:54Z</dcterms:modified>
</cp:coreProperties>
</file>