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Unscramble the words and use the clues to find out where we are going???</w:t>
      </w:r>
    </w:p>
    <w:p>
      <w:pPr>
        <w:pStyle w:val="Questions"/>
      </w:pPr>
      <w:r>
        <w:t xml:space="preserve">1. GINIKH </w:t>
      </w:r>
      <w:r>
        <w:rPr>
          <w:u w:val="single"/>
        </w:rPr>
        <w:t xml:space="preserve">__hiking____________________________________</w:t>
      </w:r>
    </w:p>
    <w:p>
      <w:pPr>
        <w:pStyle w:val="Questions"/>
      </w:pPr>
      <w:r>
        <w:t xml:space="preserve">2. OCAAC </w:t>
      </w:r>
      <w:r>
        <w:rPr>
          <w:u w:val="single"/>
        </w:rPr>
        <w:t xml:space="preserve">__Cacao______________________________________</w:t>
      </w:r>
    </w:p>
    <w:p>
      <w:pPr>
        <w:pStyle w:val="Questions"/>
      </w:pPr>
      <w:r>
        <w:t xml:space="preserve">3. PSEIOYLANN </w:t>
      </w:r>
      <w:r>
        <w:rPr>
          <w:u w:val="single"/>
        </w:rPr>
        <w:t xml:space="preserve">__Polynesian____________________________</w:t>
      </w:r>
    </w:p>
    <w:p>
      <w:pPr>
        <w:pStyle w:val="Questions"/>
      </w:pPr>
      <w:r>
        <w:t xml:space="preserve">4. ALCBK AOCLR </w:t>
      </w:r>
      <w:r>
        <w:rPr>
          <w:u w:val="single"/>
        </w:rPr>
        <w:t xml:space="preserve">__Black coral__________________________</w:t>
      </w:r>
    </w:p>
    <w:p>
      <w:pPr>
        <w:pStyle w:val="Questions"/>
      </w:pPr>
      <w:r>
        <w:t xml:space="preserve">5. HWELA CTGAWNIH </w:t>
      </w:r>
      <w:r>
        <w:rPr>
          <w:u w:val="single"/>
        </w:rPr>
        <w:t xml:space="preserve">__Whale watching____________________</w:t>
      </w:r>
    </w:p>
    <w:p>
      <w:pPr>
        <w:pStyle w:val="Questions"/>
      </w:pPr>
      <w:r>
        <w:t xml:space="preserve">6. GNIDVI </w:t>
      </w:r>
      <w:r>
        <w:rPr>
          <w:u w:val="single"/>
        </w:rPr>
        <w:t xml:space="preserve">__Diving____________________________________</w:t>
      </w:r>
    </w:p>
    <w:p>
      <w:pPr>
        <w:pStyle w:val="Questions"/>
      </w:pPr>
      <w:r>
        <w:t xml:space="preserve">7. IJSRAUCS APKR </w:t>
      </w:r>
      <w:r>
        <w:rPr>
          <w:u w:val="single"/>
        </w:rPr>
        <w:t xml:space="preserve">__Jurassic park______________________</w:t>
      </w:r>
    </w:p>
    <w:p>
      <w:pPr>
        <w:pStyle w:val="Questions"/>
      </w:pPr>
      <w:r>
        <w:t xml:space="preserve">8. LOZIAGDL </w:t>
      </w:r>
      <w:r>
        <w:rPr>
          <w:u w:val="single"/>
        </w:rPr>
        <w:t xml:space="preserve">__Godzilla________________________________</w:t>
      </w:r>
    </w:p>
    <w:p>
      <w:pPr>
        <w:pStyle w:val="Questions"/>
      </w:pPr>
      <w:r>
        <w:t xml:space="preserve">9. SCAEEHB </w:t>
      </w:r>
      <w:r>
        <w:rPr>
          <w:u w:val="single"/>
        </w:rPr>
        <w:t xml:space="preserve">__Beaches__________________________________</w:t>
      </w:r>
    </w:p>
    <w:p>
      <w:pPr>
        <w:pStyle w:val="Questions"/>
      </w:pPr>
      <w:r>
        <w:t xml:space="preserve">10. AELWATFSRL </w:t>
      </w:r>
      <w:r>
        <w:rPr>
          <w:u w:val="single"/>
        </w:rPr>
        <w:t xml:space="preserve">__Waterfalls____________________________</w:t>
      </w:r>
    </w:p>
    <w:p>
      <w:pPr>
        <w:pStyle w:val="Questions"/>
      </w:pPr>
      <w:r>
        <w:t xml:space="preserve">11. VLAOOESCN </w:t>
      </w:r>
      <w:r>
        <w:rPr>
          <w:u w:val="single"/>
        </w:rPr>
        <w:t xml:space="preserve">__Volcanoes______________________________</w:t>
      </w:r>
    </w:p>
    <w:p>
      <w:pPr>
        <w:pStyle w:val="Questions"/>
      </w:pPr>
      <w:r>
        <w:t xml:space="preserve">12. ALHU </w:t>
      </w:r>
      <w:r>
        <w:rPr>
          <w:u w:val="single"/>
        </w:rPr>
        <w:t xml:space="preserve">__Hula________________________________________</w:t>
      </w:r>
    </w:p>
    <w:p>
      <w:pPr>
        <w:pStyle w:val="Questions"/>
      </w:pPr>
      <w:r>
        <w:t xml:space="preserve">13. OFCEFE </w:t>
      </w:r>
      <w:r>
        <w:rPr>
          <w:u w:val="single"/>
        </w:rPr>
        <w:t xml:space="preserve">__Coffee____________________________________</w:t>
      </w:r>
    </w:p>
    <w:p>
      <w:pPr>
        <w:pStyle w:val="Questions"/>
      </w:pPr>
      <w:r>
        <w:t xml:space="preserve">14. SNASDLI </w:t>
      </w:r>
      <w:r>
        <w:rPr>
          <w:u w:val="single"/>
        </w:rPr>
        <w:t xml:space="preserve">__Islands__________________________________</w:t>
      </w:r>
    </w:p>
    <w:p>
      <w:pPr>
        <w:pStyle w:val="Questions"/>
      </w:pPr>
      <w:r>
        <w:t xml:space="preserve">15. EPLIAEPPN </w:t>
      </w:r>
      <w:r>
        <w:rPr>
          <w:u w:val="single"/>
        </w:rPr>
        <w:t xml:space="preserve">__Pineapple______________________________</w:t>
      </w:r>
    </w:p>
    <w:p>
      <w:pPr>
        <w:pStyle w:val="Questions"/>
      </w:pPr>
      <w:r>
        <w:t xml:space="preserve">16. UNRFIGS </w:t>
      </w:r>
      <w:r>
        <w:rPr>
          <w:u w:val="single"/>
        </w:rPr>
        <w:t xml:space="preserve">__Surfing__________________________________</w:t>
      </w:r>
    </w:p>
    <w:p>
      <w:pPr>
        <w:pStyle w:val="Questions"/>
      </w:pPr>
      <w:r>
        <w:t xml:space="preserve">17. HNIFSIG </w:t>
      </w:r>
      <w:r>
        <w:rPr>
          <w:u w:val="single"/>
        </w:rPr>
        <w:t xml:space="preserve">__Fishing__________________________________</w:t>
      </w:r>
    </w:p>
    <w:p>
      <w:pPr>
        <w:pStyle w:val="Questions"/>
      </w:pPr>
      <w:r>
        <w:t xml:space="preserve">18. OOAMBB </w:t>
      </w:r>
      <w:r>
        <w:rPr>
          <w:u w:val="single"/>
        </w:rPr>
        <w:t xml:space="preserve">__Bamboo____________________________________</w:t>
      </w:r>
    </w:p>
    <w:p>
      <w:pPr>
        <w:pStyle w:val="Questions"/>
      </w:pPr>
      <w:r>
        <w:t xml:space="preserve">19. LESINGNKRO </w:t>
      </w:r>
      <w:r>
        <w:rPr>
          <w:u w:val="single"/>
        </w:rPr>
        <w:t xml:space="preserve">__Snorkeling____________________________</w:t>
      </w:r>
    </w:p>
    <w:p>
      <w:pPr>
        <w:pStyle w:val="Questions"/>
      </w:pPr>
      <w:r>
        <w:t xml:space="preserve">20. EIL </w:t>
      </w:r>
      <w:r>
        <w:rPr>
          <w:u w:val="single"/>
        </w:rPr>
        <w:t xml:space="preserve">__Lei__________________________________________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Unscramble the words and use the clues to find out where we are going???</dc:title>
  <dcterms:created xsi:type="dcterms:W3CDTF">2021-10-11T20:40:43Z</dcterms:created>
  <dcterms:modified xsi:type="dcterms:W3CDTF">2021-10-11T20:40:43Z</dcterms:modified>
</cp:coreProperties>
</file>