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Unscrambled the Mystery</w:t>
      </w:r>
    </w:p>
    <w:p>
      <w:pPr>
        <w:pStyle w:val="Questions"/>
      </w:pPr>
      <w:r>
        <w:t xml:space="preserve">1. SOBYCO DOOBY DOO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SRJEPEE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HAPNED KAELB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JIKNIES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SNOZKI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RYYTMES NREICRPDOTAO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OBYSCO SAKCNS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MEALV KEDNIY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REDF ONEJS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GAHGSY RSOEGR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YPPSARC DOO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Unscrambled the Mystery</dc:title>
  <dcterms:created xsi:type="dcterms:W3CDTF">2021-10-11T20:40:46Z</dcterms:created>
  <dcterms:modified xsi:type="dcterms:W3CDTF">2021-10-11T20:40:46Z</dcterms:modified>
</cp:coreProperties>
</file>