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Unscrammble the Addiction Recovery words</w:t>
      </w:r>
    </w:p>
    <w:p>
      <w:pPr>
        <w:pStyle w:val="Questions"/>
      </w:pPr>
      <w:r>
        <w:t xml:space="preserve">1. NCAEINESBT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2. NTDAIOIDC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DDACTI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ACDVEITDI RIOLNAPYSTE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5. AGE TA TOENS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LLOAOCH GIPIONNSO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7. ASNTSSMESE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8. BKTCLAUO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ENNPDCOEECDE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10. CODL RUEYTK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IIADCTOINEGORNFXIACVT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12. UDRG OF CCIOHE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ADUL OGINIDSAS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14. LNEABING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YWTAAGE DURG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16. EROERCVY CHOCA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17. HBARE ECRTNE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ASPEERL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19. EOOXBSUN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20. TSUNCBAES ASEUB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21. WHRTWIALAD YOPSMSTM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22. IIVTLVOR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23. DECTEIDBLU </w:t>
      </w:r>
      <w:r>
        <w:rPr>
          <w:u w:val="single"/>
        </w:rPr>
        <w:t xml:space="preserve">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Unscrammble the Addiction Recovery words</dc:title>
  <dcterms:created xsi:type="dcterms:W3CDTF">2021-10-11T20:39:56Z</dcterms:created>
  <dcterms:modified xsi:type="dcterms:W3CDTF">2021-10-11T20:39:56Z</dcterms:modified>
</cp:coreProperties>
</file>