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Unstressed Syllables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mathematics    </w:t>
      </w:r>
      <w:r>
        <w:t xml:space="preserve">   vegetable    </w:t>
      </w:r>
      <w:r>
        <w:t xml:space="preserve">   literature    </w:t>
      </w:r>
      <w:r>
        <w:t xml:space="preserve">   temperature    </w:t>
      </w:r>
      <w:r>
        <w:t xml:space="preserve">   resturant    </w:t>
      </w:r>
      <w:r>
        <w:t xml:space="preserve">   comfortable    </w:t>
      </w:r>
      <w:r>
        <w:t xml:space="preserve">   cafeteria    </w:t>
      </w:r>
      <w:r>
        <w:t xml:space="preserve">   memory    </w:t>
      </w:r>
      <w:r>
        <w:t xml:space="preserve">   interest    </w:t>
      </w:r>
      <w:r>
        <w:t xml:space="preserve">   positive    </w:t>
      </w:r>
      <w:r>
        <w:t xml:space="preserve">   sophomore    </w:t>
      </w:r>
      <w:r>
        <w:t xml:space="preserve">   probably    </w:t>
      </w:r>
      <w:r>
        <w:t xml:space="preserve">   chocolate    </w:t>
      </w:r>
      <w:r>
        <w:t xml:space="preserve">   decimal    </w:t>
      </w:r>
      <w:r>
        <w:t xml:space="preserve">   generous    </w:t>
      </w:r>
      <w:r>
        <w:t xml:space="preserve">   different    </w:t>
      </w:r>
      <w:r>
        <w:t xml:space="preserve">   privilege    </w:t>
      </w:r>
      <w:r>
        <w:t xml:space="preserve">   several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Unstressed Syllables</dc:title>
  <dcterms:created xsi:type="dcterms:W3CDTF">2021-10-11T20:39:32Z</dcterms:created>
  <dcterms:modified xsi:type="dcterms:W3CDTF">2021-10-11T20:39:32Z</dcterms:modified>
</cp:coreProperties>
</file>