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Untit 1 Vocabulary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colony established by the Pilgrims.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act of setting up a colony away from one's place of origin.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Christian preacher and theologian considered to be one of early America's most powerful religious voices.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religious movement that swept through the colonies and Europe during mid 1700s. Rapid growth of evangelical religions such as Methodist and Baptist. First real common colonial experience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Economic system aimed at self-reliance and strengthening the national economy by accumulating bullion, gaining colonies, and establishing a favorable balance of trade.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triangle shaped series of Atlantic trade routes linking Europe, Africa, and the Americas.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As governor of Massachusetts Bay Colony, Winthrop (1588-1649) was instrumental in forming the colony's government and shaping its legislative policy.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first legislative assembly of elected representatives in North America.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act of acquiring or gaining possession.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Band of laws that restricted the use of foreign shipping for trade only between England and its colonies.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settlement in the Colony of Virginia was the first permanent English settlement in the Americas.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Rejected the Church of England in order to have pure Christianity; worked for religious tolerance.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 1 Vocabulary</dc:title>
  <dcterms:created xsi:type="dcterms:W3CDTF">2021-10-11T20:41:24Z</dcterms:created>
  <dcterms:modified xsi:type="dcterms:W3CDTF">2021-10-11T20:41:24Z</dcterms:modified>
</cp:coreProperties>
</file>