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UntitlSpelling rules -tion or sion(shun)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solution    </w:t>
      </w:r>
      <w:r>
        <w:t xml:space="preserve">   reflection    </w:t>
      </w:r>
      <w:r>
        <w:t xml:space="preserve">   reception    </w:t>
      </w:r>
      <w:r>
        <w:t xml:space="preserve">   ration    </w:t>
      </w:r>
      <w:r>
        <w:t xml:space="preserve">   potion    </w:t>
      </w:r>
      <w:r>
        <w:t xml:space="preserve">   population    </w:t>
      </w:r>
      <w:r>
        <w:t xml:space="preserve">   option    </w:t>
      </w:r>
      <w:r>
        <w:t xml:space="preserve">   nation    </w:t>
      </w:r>
      <w:r>
        <w:t xml:space="preserve">   motion    </w:t>
      </w:r>
      <w:r>
        <w:t xml:space="preserve">   migration    </w:t>
      </w:r>
      <w:r>
        <w:t xml:space="preserve">   session    </w:t>
      </w:r>
      <w:r>
        <w:t xml:space="preserve">   possession    </w:t>
      </w:r>
      <w:r>
        <w:t xml:space="preserve">   passion    </w:t>
      </w:r>
      <w:r>
        <w:t xml:space="preserve">   omission    </w:t>
      </w:r>
      <w:r>
        <w:t xml:space="preserve">   mission    </w:t>
      </w:r>
      <w:r>
        <w:t xml:space="preserve">   emission    </w:t>
      </w:r>
      <w:r>
        <w:t xml:space="preserve">   discussion    </w:t>
      </w:r>
      <w:r>
        <w:t xml:space="preserve">   admission    </w:t>
      </w:r>
      <w:r>
        <w:t xml:space="preserve">   vibration    </w:t>
      </w:r>
      <w:r>
        <w:t xml:space="preserve">   tuition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UntitlSpelling rules -tion or sion(shun)</dc:title>
  <dcterms:created xsi:type="dcterms:W3CDTF">2021-10-11T20:40:01Z</dcterms:created>
  <dcterms:modified xsi:type="dcterms:W3CDTF">2021-10-11T20:40:01Z</dcterms:modified>
</cp:coreProperties>
</file>