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UntitlWorld War IIed</w:t>
      </w:r>
    </w:p>
    <w:p>
      <w:pPr>
        <w:pStyle w:val="Questions"/>
      </w:pPr>
      <w:r>
        <w:t xml:space="preserve">1. ERTIHL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ZAIN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PJANA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NMEGRAY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LAITY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NDUTEI SATSET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UCHIHLRCL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MSISLUNOI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ASIX OWRPSE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EDILAL ORWESP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NONNITOTCECRA CPAM TEHAD MPCA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12. ITALSN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HISMRHIAO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TCUISAWHZ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LAUOCOSTH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OSVOEERTL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OTSAUB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PLNOAD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TOCIAM BOBM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YNRAONDM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UntitlWorld War IIed</dc:title>
  <dcterms:created xsi:type="dcterms:W3CDTF">2021-10-11T20:40:36Z</dcterms:created>
  <dcterms:modified xsi:type="dcterms:W3CDTF">2021-10-11T20:40:36Z</dcterms:modified>
</cp:coreProperties>
</file>