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Unusal 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episode becomes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plural form of 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u can cut yourself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work for santa claus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plural form of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u use to travel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you us to cut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really bad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plural form of 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have them in your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plural form of 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plural form of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you wear as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plural form of calf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plural form of thief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animal withn wool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Unusal Plurals</dc:title>
  <dcterms:created xsi:type="dcterms:W3CDTF">2021-10-11T20:40:37Z</dcterms:created>
  <dcterms:modified xsi:type="dcterms:W3CDTF">2021-10-11T20:40:37Z</dcterms:modified>
</cp:coreProperties>
</file>