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Unusual plurals, Silent vowels, Suffixes, Syllables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knee    </w:t>
      </w:r>
      <w:r>
        <w:t xml:space="preserve">   lamb    </w:t>
      </w:r>
      <w:r>
        <w:t xml:space="preserve">   write    </w:t>
      </w:r>
      <w:r>
        <w:t xml:space="preserve">   teeth    </w:t>
      </w:r>
      <w:r>
        <w:t xml:space="preserve">   leaves    </w:t>
      </w:r>
      <w:r>
        <w:t xml:space="preserve">   respectful    </w:t>
      </w:r>
      <w:r>
        <w:t xml:space="preserve">   politely    </w:t>
      </w:r>
      <w:r>
        <w:t xml:space="preserve">   display    </w:t>
      </w:r>
      <w:r>
        <w:t xml:space="preserve">   fifteen    </w:t>
      </w:r>
      <w:r>
        <w:t xml:space="preserve">   railroad    </w:t>
      </w:r>
      <w:r>
        <w:t xml:space="preserve">   mountain    </w:t>
      </w:r>
      <w:r>
        <w:t xml:space="preserve">   honest    </w:t>
      </w:r>
      <w:r>
        <w:t xml:space="preserve">   only    </w:t>
      </w:r>
      <w:r>
        <w:t xml:space="preserve">   sons    </w:t>
      </w:r>
      <w:r>
        <w:t xml:space="preserve">   whole    </w:t>
      </w:r>
      <w:r>
        <w:t xml:space="preserve">   listen    </w:t>
      </w:r>
      <w:r>
        <w:t xml:space="preserve">   talk    </w:t>
      </w:r>
      <w:r>
        <w:t xml:space="preserve">   door    </w:t>
      </w:r>
      <w:r>
        <w:t xml:space="preserve">   calf    </w:t>
      </w:r>
      <w:r>
        <w:t xml:space="preserve">   journey    </w:t>
      </w:r>
      <w:r>
        <w:t xml:space="preserve">   more    </w:t>
      </w:r>
      <w:r>
        <w:t xml:space="preserve">   tapping    </w:t>
      </w:r>
      <w:r>
        <w:t xml:space="preserve">   nicest    </w:t>
      </w:r>
      <w:r>
        <w:t xml:space="preserve">   floor    </w:t>
      </w:r>
      <w:r>
        <w:t xml:space="preserve">   flood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Unusual plurals, Silent vowels, Suffixes, Syllables</dc:title>
  <dcterms:created xsi:type="dcterms:W3CDTF">2021-10-11T20:41:42Z</dcterms:created>
  <dcterms:modified xsi:type="dcterms:W3CDTF">2021-10-11T20:41:42Z</dcterms:modified>
</cp:coreProperties>
</file>