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Unwind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harlan    </w:t>
      </w:r>
      <w:r>
        <w:t xml:space="preserve">   storked    </w:t>
      </w:r>
      <w:r>
        <w:t xml:space="preserve">   joplin    </w:t>
      </w:r>
      <w:r>
        <w:t xml:space="preserve">   tithe    </w:t>
      </w:r>
      <w:r>
        <w:t xml:space="preserve">   mai    </w:t>
      </w:r>
      <w:r>
        <w:t xml:space="preserve">   graveyard    </w:t>
      </w:r>
      <w:r>
        <w:t xml:space="preserve">   blaine    </w:t>
      </w:r>
      <w:r>
        <w:t xml:space="preserve">   ariana    </w:t>
      </w:r>
      <w:r>
        <w:t xml:space="preserve">   emby    </w:t>
      </w:r>
      <w:r>
        <w:t xml:space="preserve">   pastor dan    </w:t>
      </w:r>
      <w:r>
        <w:t xml:space="preserve">   awol    </w:t>
      </w:r>
      <w:r>
        <w:t xml:space="preserve">   clappers    </w:t>
      </w:r>
      <w:r>
        <w:t xml:space="preserve">   fatigues    </w:t>
      </w:r>
      <w:r>
        <w:t xml:space="preserve">   roland    </w:t>
      </w:r>
      <w:r>
        <w:t xml:space="preserve">   cyfi    </w:t>
      </w:r>
      <w:r>
        <w:t xml:space="preserve">   lev    </w:t>
      </w:r>
      <w:r>
        <w:t xml:space="preserve">   chopshop    </w:t>
      </w:r>
      <w:r>
        <w:t xml:space="preserve">   unwound    </w:t>
      </w:r>
      <w:r>
        <w:t xml:space="preserve">   risa    </w:t>
      </w:r>
      <w:r>
        <w:t xml:space="preserve">   connor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Unwind</dc:title>
  <dcterms:created xsi:type="dcterms:W3CDTF">2021-10-11T20:39:53Z</dcterms:created>
  <dcterms:modified xsi:type="dcterms:W3CDTF">2021-10-11T20:39:53Z</dcterms:modified>
</cp:coreProperties>
</file>