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Unwind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isolate    </w:t>
      </w:r>
      <w:r>
        <w:t xml:space="preserve">   morale    </w:t>
      </w:r>
      <w:r>
        <w:t xml:space="preserve">   apathy    </w:t>
      </w:r>
      <w:r>
        <w:t xml:space="preserve">   obstacle    </w:t>
      </w:r>
      <w:r>
        <w:t xml:space="preserve">   imply    </w:t>
      </w:r>
      <w:r>
        <w:t xml:space="preserve">   illusion    </w:t>
      </w:r>
      <w:r>
        <w:t xml:space="preserve">   gruesome    </w:t>
      </w:r>
      <w:r>
        <w:t xml:space="preserve">   endorse    </w:t>
      </w:r>
      <w:r>
        <w:t xml:space="preserve">   ruthless    </w:t>
      </w:r>
      <w:r>
        <w:t xml:space="preserve">   radical    </w:t>
      </w:r>
      <w:r>
        <w:t xml:space="preserve">   prospects    </w:t>
      </w:r>
      <w:r>
        <w:t xml:space="preserve">   propaganda    </w:t>
      </w:r>
      <w:r>
        <w:t xml:space="preserve">   bland    </w:t>
      </w:r>
      <w:r>
        <w:t xml:space="preserve">   agenda    </w:t>
      </w:r>
      <w:r>
        <w:t xml:space="preserve">   overt    </w:t>
      </w:r>
      <w:r>
        <w:t xml:space="preserve">   lenient    </w:t>
      </w:r>
      <w:r>
        <w:t xml:space="preserve">   legitimate    </w:t>
      </w:r>
      <w:r>
        <w:t xml:space="preserve">   menace    </w:t>
      </w:r>
      <w:r>
        <w:t xml:space="preserve">   delete    </w:t>
      </w:r>
      <w:r>
        <w:t xml:space="preserve">   urban    </w:t>
      </w:r>
      <w:r>
        <w:t xml:space="preserve">   refuge    </w:t>
      </w:r>
      <w:r>
        <w:t xml:space="preserve">   illuminate    </w:t>
      </w:r>
      <w:r>
        <w:t xml:space="preserve">   erratic    </w:t>
      </w:r>
      <w:r>
        <w:t xml:space="preserve">   dialog    </w:t>
      </w:r>
      <w:r>
        <w:t xml:space="preserve">   comply    </w:t>
      </w:r>
      <w:r>
        <w:t xml:space="preserve">   drastic    </w:t>
      </w:r>
      <w:r>
        <w:t xml:space="preserve">   avert    </w:t>
      </w:r>
      <w:r>
        <w:t xml:space="preserve">   Acknowledge    </w:t>
      </w:r>
      <w:r>
        <w:t xml:space="preserve">   Unwind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Unwind Vocabulary</dc:title>
  <dcterms:created xsi:type="dcterms:W3CDTF">2021-10-11T20:41:08Z</dcterms:created>
  <dcterms:modified xsi:type="dcterms:W3CDTF">2021-10-11T20:41:08Z</dcterms:modified>
</cp:coreProperties>
</file>