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Up to Mount Carmel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ABRAHAM    </w:t>
      </w:r>
      <w:r>
        <w:t xml:space="preserve">   ALTAR    </w:t>
      </w:r>
      <w:r>
        <w:t xml:space="preserve">   BAALS    </w:t>
      </w:r>
      <w:r>
        <w:t xml:space="preserve">   BULLS    </w:t>
      </w:r>
      <w:r>
        <w:t xml:space="preserve">   ELIJAH    </w:t>
      </w:r>
      <w:r>
        <w:t xml:space="preserve">   FIRE    </w:t>
      </w:r>
      <w:r>
        <w:t xml:space="preserve">   ISAAC    </w:t>
      </w:r>
      <w:r>
        <w:t xml:space="preserve">   ISRAEL    </w:t>
      </w:r>
      <w:r>
        <w:t xml:space="preserve">   JACOB    </w:t>
      </w:r>
      <w:r>
        <w:t xml:space="preserve">   JARS    </w:t>
      </w:r>
      <w:r>
        <w:t xml:space="preserve">   JEZEBEL    </w:t>
      </w:r>
      <w:r>
        <w:t xml:space="preserve">   KINGS    </w:t>
      </w:r>
      <w:r>
        <w:t xml:space="preserve">   MIDDAY    </w:t>
      </w:r>
      <w:r>
        <w:t xml:space="preserve">   MOUNT CARMEL    </w:t>
      </w:r>
      <w:r>
        <w:t xml:space="preserve">   NOON    </w:t>
      </w:r>
      <w:r>
        <w:t xml:space="preserve">   OBADIAH    </w:t>
      </w:r>
      <w:r>
        <w:t xml:space="preserve">   PROPHETS    </w:t>
      </w:r>
      <w:r>
        <w:t xml:space="preserve">   SACRIFICE    </w:t>
      </w:r>
      <w:r>
        <w:t xml:space="preserve">   SPEAR    </w:t>
      </w:r>
      <w:r>
        <w:t xml:space="preserve">   STONES    </w:t>
      </w:r>
      <w:r>
        <w:t xml:space="preserve">   SWORD    </w:t>
      </w:r>
      <w:r>
        <w:t xml:space="preserve">   TAUNT    </w:t>
      </w:r>
      <w:r>
        <w:t xml:space="preserve">   TRENCH    </w:t>
      </w:r>
      <w:r>
        <w:t xml:space="preserve">   TWELVE    </w:t>
      </w:r>
      <w:r>
        <w:t xml:space="preserve">   WOOD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 to Mount Carmel</dc:title>
  <dcterms:created xsi:type="dcterms:W3CDTF">2021-10-11T20:40:10Z</dcterms:created>
  <dcterms:modified xsi:type="dcterms:W3CDTF">2021-10-11T20:40:10Z</dcterms:modified>
</cp:coreProperties>
</file>