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Upper Peninsula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church    </w:t>
      </w:r>
      <w:r>
        <w:t xml:space="preserve">   lumberjack    </w:t>
      </w:r>
      <w:r>
        <w:t xml:space="preserve">   lake superior    </w:t>
      </w:r>
      <w:r>
        <w:t xml:space="preserve">   bridge    </w:t>
      </w:r>
      <w:r>
        <w:t xml:space="preserve">   car ride    </w:t>
      </w:r>
      <w:r>
        <w:t xml:space="preserve">   waterslide    </w:t>
      </w:r>
      <w:r>
        <w:t xml:space="preserve">   diapers    </w:t>
      </w:r>
      <w:r>
        <w:t xml:space="preserve">   horse    </w:t>
      </w:r>
      <w:r>
        <w:t xml:space="preserve">   carriage ride    </w:t>
      </w:r>
      <w:r>
        <w:t xml:space="preserve">   fort    </w:t>
      </w:r>
      <w:r>
        <w:t xml:space="preserve">   fudge    </w:t>
      </w:r>
      <w:r>
        <w:t xml:space="preserve">   up north    </w:t>
      </w:r>
      <w:r>
        <w:t xml:space="preserve">   Motorhome    </w:t>
      </w:r>
      <w:r>
        <w:t xml:space="preserve">   Busscher    </w:t>
      </w:r>
      <w:r>
        <w:t xml:space="preserve">   Evelyn    </w:t>
      </w:r>
      <w:r>
        <w:t xml:space="preserve">   Lydia    </w:t>
      </w:r>
      <w:r>
        <w:t xml:space="preserve">   Greyson    </w:t>
      </w:r>
      <w:r>
        <w:t xml:space="preserve">   Jackson    </w:t>
      </w:r>
      <w:r>
        <w:t xml:space="preserve">   coal mine    </w:t>
      </w:r>
      <w:r>
        <w:t xml:space="preserve">   boat    </w:t>
      </w:r>
      <w:r>
        <w:t xml:space="preserve">   ferry    </w:t>
      </w:r>
      <w:r>
        <w:t xml:space="preserve">   Swimming pool    </w:t>
      </w:r>
      <w:r>
        <w:t xml:space="preserve">   Mommy    </w:t>
      </w:r>
      <w:r>
        <w:t xml:space="preserve">   Daddy    </w:t>
      </w:r>
      <w:r>
        <w:t xml:space="preserve">   Grandma    </w:t>
      </w:r>
      <w:r>
        <w:t xml:space="preserve">   Grandpa    </w:t>
      </w:r>
      <w:r>
        <w:t xml:space="preserve">   Hike    </w:t>
      </w:r>
      <w:r>
        <w:t xml:space="preserve">   Waterfalls    </w:t>
      </w:r>
      <w:r>
        <w:t xml:space="preserve">   Porcupine     </w:t>
      </w:r>
      <w:r>
        <w:t xml:space="preserve">   Bear Ranch    </w:t>
      </w:r>
      <w:r>
        <w:t xml:space="preserve">   Pictured Rocks    </w:t>
      </w:r>
      <w:r>
        <w:t xml:space="preserve">   Ford Expedition    </w:t>
      </w:r>
      <w:r>
        <w:t xml:space="preserve">   Mackinac Island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Peninsula Vacation</dc:title>
  <dcterms:created xsi:type="dcterms:W3CDTF">2021-10-11T20:40:09Z</dcterms:created>
  <dcterms:modified xsi:type="dcterms:W3CDTF">2021-10-11T20:40:09Z</dcterms:modified>
</cp:coreProperties>
</file>