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Upper limb muscles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origin C6-C7;inserts medial border of scapula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origin medial epicondyle humerus; inserts 2-3 metacarpals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origin clavicle, acromion process scapular spine, inserts deltoid tuberosity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Origins infraspinous fossa scapula; inserts greater tubercle?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origins long: supraglenoid tubercle, short: coracoid process; inserts radial tuberosity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origins lateral border of scapula inserts intertubercular groove?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origins long: infraglenoid tubercle, lateral: lateral and posterior humerus, medial: posterior humerus; insertion olecranon process of ulna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origins anterior humerus; inserts ulnar tuberosity and coronoid process of ulna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origin T1-T4; inserts medial border scapula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origins pubic crest, symphysis pubis; inserts xiphoid process inferior ribs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origin T7-L5, sacrum, illiac crest;inserts intertubercular groove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origins iliac crest, lumar fascia; inserts 10-12 ribs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origin lateral border scapula; intertubercular groove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Origins lateral border of scapula; inserts greater tubercle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origins 7-12 ribs, iliac crest, lumbar fascia; inserts xiphoid process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Origins supraspinous fossa; inserts greater tubercle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origin ligament nuchae, C7-T12, external occipital protuberance; inserts clavicle, acromion process, scapular spine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What muscles' origin is at the Spinous Process of T7-L5; sacrum and iliac crest and inserts at the intertubercular groove?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origins 5-12 ribs; inserts iliac crest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origin supracondylar humerus;inersts styloid process of radius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origin 3-5 ribs; inserts coracoid process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Origins Subscapular fossa; inserts lesser tubercle?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origin 1-9 ribs; medial border of scapula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muscle origins at the Clavicle, sternum, superior six ribs; inserts at intertubercular groove?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origins pubic crest, syphysis pubis; inserts xiphoid process and inferior ribs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Origin clavicle, sternum, 1-6 ribs; inserts intertubercular groove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Upper limb muscles</dc:title>
  <dcterms:created xsi:type="dcterms:W3CDTF">2021-10-11T20:40:49Z</dcterms:created>
  <dcterms:modified xsi:type="dcterms:W3CDTF">2021-10-11T20:40:49Z</dcterms:modified>
</cp:coreProperties>
</file>