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Urban Legends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real or fake    </w:t>
      </w:r>
      <w:r>
        <w:t xml:space="preserve">   evidence    </w:t>
      </w:r>
      <w:r>
        <w:t xml:space="preserve">   nessie    </w:t>
      </w:r>
      <w:r>
        <w:t xml:space="preserve">   legends    </w:t>
      </w:r>
      <w:r>
        <w:t xml:space="preserve">   hunters    </w:t>
      </w:r>
      <w:r>
        <w:t xml:space="preserve">   monster    </w:t>
      </w:r>
      <w:r>
        <w:t xml:space="preserve">   gigantopithecus    </w:t>
      </w:r>
      <w:r>
        <w:t xml:space="preserve">   cryptozoologist    </w:t>
      </w:r>
      <w:r>
        <w:t xml:space="preserve">   yeti    </w:t>
      </w:r>
      <w:r>
        <w:t xml:space="preserve">   sasquatch    </w:t>
      </w:r>
      <w:r>
        <w:t xml:space="preserve">   Lochness Monster    </w:t>
      </w:r>
      <w:r>
        <w:t xml:space="preserve">   Bigfoot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Urban Legends</dc:title>
  <dcterms:created xsi:type="dcterms:W3CDTF">2021-10-11T20:40:48Z</dcterms:created>
  <dcterms:modified xsi:type="dcterms:W3CDTF">2021-10-11T20:40:48Z</dcterms:modified>
</cp:coreProperties>
</file>