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Urban Planning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Activities with purpose of turning a city from a location to a destination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Federal Housing Administration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Man-made geography (ex. roads, rail lines, etc.)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Ideal "perfect"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much space building can take up on a 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U.S. Department of Veterans Affairs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"The land behind." The rural-urban fringe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Highway that wraps around a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Single fixed fee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Founder of Ford Motor Company and sponsor of Assembly line technique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Pattern where streets meet at 45 degree angles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Horse of mule drawn transit vehicle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Public transportation, especially in an urban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Ability to continue a defined behavior and have good things come of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allowed to do with a building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Even sizes of broken stone used for surfacing roads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Benefit given by government to groups or individuals (usually through tax reduction or cash)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Public square, market place, or similar open space in built up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Electric rail transport vehicle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Denying services to residents based on race and ethnicity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Urban Planning</dc:title>
  <dcterms:created xsi:type="dcterms:W3CDTF">2021-10-11T20:40:34Z</dcterms:created>
  <dcterms:modified xsi:type="dcterms:W3CDTF">2021-10-11T20:40:34Z</dcterms:modified>
</cp:coreProperties>
</file>