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Urie Bronfenbrenner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Co-founder of the ___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layer of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Psychologist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fifth layer of his theory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third layer of his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famous for his ____ Systems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layer of his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fourth layer of his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Specializes in ____ child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Born in 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Urie Bronfenbrenner</dc:title>
  <dcterms:created xsi:type="dcterms:W3CDTF">2021-10-11T20:41:16Z</dcterms:created>
  <dcterms:modified xsi:type="dcterms:W3CDTF">2021-10-11T20:41:16Z</dcterms:modified>
</cp:coreProperties>
</file>