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Urinalysis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a refractometer to measure the weight of the urine as compared to distilled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Tube inserted into the bladder via urethra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"Gold Standard" urine sample of choice?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Microscopic evaluation is started on what power?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Muscle breakdown found in a urine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 catch urine sample is termed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casts are found in cats with renal disease and dogs with diabetes mellitus and are the result of the renal tubules being damaged.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measure degree of acidity or alkalinity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Formed during the incomplete catabolism of fatty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Hyaline ________ are the most commonly seen in mild kidney damage?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Urinalysis</dc:title>
  <dcterms:created xsi:type="dcterms:W3CDTF">2021-10-11T20:40:51Z</dcterms:created>
  <dcterms:modified xsi:type="dcterms:W3CDTF">2021-10-11T20:40:51Z</dcterms:modified>
</cp:coreProperties>
</file>