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Urinary/Male &amp; Female Reproductive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Chronic inflammation of the prostate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Measurement of pelvic dimensions.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Medical word for Ovary.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Medical word for Woman.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Physical drive for sexual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Length of time from conception to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Initial menstrual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Painful swelling of one or both testicles.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Male organ of copulation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Genital Warts.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Medical word for Sperm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Painful Urination.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Blood that is filtered by nephrons to remove dissolved waste.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Branch of medicine concerned with urinary disorders.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Inability to become pregnant.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Temporary reservoir for urine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in the renal corpuscle.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Period of adjustment after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Removal of one or both testicles.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Medical word for Kidney.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Toxemia during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Medical term for Dilated Vein.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Examination of the urinary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Rapidly developing malignant neoplasm for the kidney that usually occurs in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Medical word for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Medical word for 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Suffix for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Test that analyzes a semen sample for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Excision of the uterus.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Suffix for Urine.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Urinary/Male &amp; Female Reproductive Systems</dc:title>
  <dcterms:created xsi:type="dcterms:W3CDTF">2021-10-11T20:41:06Z</dcterms:created>
  <dcterms:modified xsi:type="dcterms:W3CDTF">2021-10-11T20:41:06Z</dcterms:modified>
</cp:coreProperties>
</file>