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Urinary Catheter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Foley and perineal care should be done daily, or with episodes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a catheter is no longer indicated, it should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order for Foley removal automatically triggers after ___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Catheter should be secured using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Urine samples should be drawn from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Frequent peri-care can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Foley bags should be drained every ______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Tubing that hangs lower than the inlet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Foley bag should be positioned off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canister for urine emptying is good for how many days?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Catheter Care</dc:title>
  <dcterms:created xsi:type="dcterms:W3CDTF">2021-10-11T20:42:35Z</dcterms:created>
  <dcterms:modified xsi:type="dcterms:W3CDTF">2021-10-11T20:42:35Z</dcterms:modified>
</cp:coreProperties>
</file>