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 System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 urea nitrogen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Chronic Renal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trigone (region of the bladder)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acute renal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intravenous pyelogram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hemodialysis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albumin,protein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urine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genitourinary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cystoscopic exam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polycystic kidney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substance that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kidney, ureter,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urinary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renal pelvis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 &amp;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voiding cystourethrogram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erythropoietin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phenylketonuria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urinary tract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glomerulus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scanty,few,little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glomerular filtration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urinalysis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System Terminology</dc:title>
  <dcterms:created xsi:type="dcterms:W3CDTF">2021-10-11T20:41:54Z</dcterms:created>
  <dcterms:modified xsi:type="dcterms:W3CDTF">2021-10-11T20:41:54Z</dcterms:modified>
</cp:coreProperties>
</file>