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Urinary Tract Infections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medical term for burning or pain during urination?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one of the organisms that require isolation?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treatment that we do to help prevent UTIs and encourage to do during ATB tx?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proper method of wiping the periarea?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common bacteria in our urinary tract that comes from feces?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diagnosis is not valid to leave an indwelling catheter in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species of bacteria can occur in patients that are prone to chronic UTIs?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MOST common symptom seen in an elderly pt with a UTI?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common external device causes a UTI?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one medical diagnosis that is valid to leave an indwelling catheter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species of bacteria that can occur in other parts of the body and can be deadly?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most best prevention in the spread of infection?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important to monitor during ATB tx?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medical term for urinary frequency?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an ATB tx is initiated, what else should be initiated to prevent another disease/side effect from occuring?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method is required when inserting any type of urinary catheter?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medical term for when sepsis is caused by a UTI?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acronym for Extended Spectrum Beta-Lactamases that often requires isolation as well?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medical term for blood in urine?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we drink to change the pH of our urine?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Tract Infections</dc:title>
  <dcterms:created xsi:type="dcterms:W3CDTF">2021-10-11T20:42:16Z</dcterms:created>
  <dcterms:modified xsi:type="dcterms:W3CDTF">2021-10-11T20:42:16Z</dcterms:modified>
</cp:coreProperties>
</file>